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Лежнякова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20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Лежняков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несвоевременно -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Лежняков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Лежняков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Лежнякова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Лежнякова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Лежнякова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Лежнякова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20rplc-10">
    <w:name w:val="cat-OrganizationName grp-20 rplc-10"/>
    <w:basedOn w:val="DefaultParagraphFont"/>
  </w:style>
  <w:style w:type="character" w:customStyle="1" w:styleId="cat-PassportDatagrp-19rplc-11">
    <w:name w:val="cat-PassportData grp-19 rplc-11"/>
    <w:basedOn w:val="DefaultParagraphFont"/>
  </w:style>
  <w:style w:type="character" w:customStyle="1" w:styleId="cat-OrganizationNamegrp-20rplc-12">
    <w:name w:val="cat-OrganizationName grp-20 rplc-12"/>
    <w:basedOn w:val="DefaultParagraphFont"/>
  </w:style>
  <w:style w:type="character" w:customStyle="1" w:styleId="cat-Addressgrp-5rplc-14">
    <w:name w:val="cat-Address grp-5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11rplc-28">
    <w:name w:val="cat-Date grp-11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